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DC6C4" w14:textId="77777777" w:rsidR="009F65B9" w:rsidRPr="00CC67BD" w:rsidRDefault="009F65B9" w:rsidP="009F65B9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Kreisgeschäftsstelle Pocking </w:t>
      </w:r>
      <w:proofErr w:type="spellStart"/>
      <w:r w:rsidRPr="00CC67BD">
        <w:rPr>
          <w:rFonts w:ascii="Arial" w:hAnsi="Arial" w:cs="Arial"/>
          <w:b/>
        </w:rPr>
        <w:t>Ausbeckplatzl</w:t>
      </w:r>
      <w:proofErr w:type="spellEnd"/>
      <w:r w:rsidRPr="00CC67BD">
        <w:rPr>
          <w:rFonts w:ascii="Arial" w:hAnsi="Arial" w:cs="Arial"/>
          <w:b/>
        </w:rPr>
        <w:t xml:space="preserve"> 7 94060 Pocking </w:t>
      </w:r>
    </w:p>
    <w:p w14:paraId="013F4B63" w14:textId="77777777" w:rsidR="009F65B9" w:rsidRPr="00CC67BD" w:rsidRDefault="009F65B9" w:rsidP="009F65B9">
      <w:pPr>
        <w:spacing w:after="0" w:line="240" w:lineRule="auto"/>
        <w:ind w:left="9912"/>
        <w:rPr>
          <w:rFonts w:ascii="Arial" w:hAnsi="Arial" w:cs="Arial"/>
          <w:b/>
        </w:rPr>
      </w:pPr>
      <w:r w:rsidRPr="00CC67BD">
        <w:rPr>
          <w:rFonts w:ascii="Arial" w:hAnsi="Arial" w:cs="Arial"/>
          <w:b/>
        </w:rPr>
        <w:t xml:space="preserve">Tel.:  08531 2830 Fax:  08531 981255 </w:t>
      </w:r>
    </w:p>
    <w:p w14:paraId="743BC3F1" w14:textId="1306D745" w:rsidR="009F65B9" w:rsidRDefault="009F65B9" w:rsidP="009F65B9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Mannschafts- und Einzelmeldung </w:t>
      </w:r>
      <w:r w:rsidRPr="009433CA">
        <w:rPr>
          <w:rFonts w:ascii="Arial" w:hAnsi="Arial" w:cs="Arial"/>
          <w:b/>
          <w:sz w:val="24"/>
        </w:rPr>
        <w:t>für</w:t>
      </w:r>
      <w:r w:rsidR="004E506F">
        <w:rPr>
          <w:rFonts w:ascii="Arial" w:hAnsi="Arial" w:cs="Arial"/>
          <w:b/>
          <w:sz w:val="24"/>
        </w:rPr>
        <w:t xml:space="preserve"> das Rottal-Inn-Pokal</w:t>
      </w:r>
      <w:r w:rsidR="00C90406">
        <w:rPr>
          <w:rFonts w:ascii="Arial" w:hAnsi="Arial" w:cs="Arial"/>
          <w:b/>
          <w:sz w:val="24"/>
        </w:rPr>
        <w:t>-</w:t>
      </w:r>
      <w:proofErr w:type="gramStart"/>
      <w:r w:rsidR="00C90406">
        <w:rPr>
          <w:rFonts w:ascii="Arial" w:hAnsi="Arial" w:cs="Arial"/>
          <w:b/>
          <w:sz w:val="24"/>
        </w:rPr>
        <w:t>Schießen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C90406"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>E-Mail</w:t>
      </w:r>
      <w:proofErr w:type="gramEnd"/>
      <w:r w:rsidRPr="00790498">
        <w:rPr>
          <w:rFonts w:ascii="Arial" w:hAnsi="Arial" w:cs="Arial"/>
          <w:b/>
          <w:sz w:val="20"/>
          <w:szCs w:val="20"/>
        </w:rPr>
        <w:t>: pocking@reservistenverband.de</w:t>
      </w:r>
    </w:p>
    <w:p w14:paraId="33D8F07C" w14:textId="74199718" w:rsidR="009F65B9" w:rsidRPr="00790498" w:rsidRDefault="009F65B9" w:rsidP="009F65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433CA">
        <w:rPr>
          <w:rFonts w:ascii="Arial" w:hAnsi="Arial" w:cs="Arial"/>
          <w:b/>
          <w:sz w:val="24"/>
        </w:rPr>
        <w:t xml:space="preserve">am </w:t>
      </w:r>
      <w:r>
        <w:rPr>
          <w:rFonts w:ascii="Arial" w:hAnsi="Arial" w:cs="Arial"/>
          <w:b/>
          <w:sz w:val="24"/>
        </w:rPr>
        <w:t>2</w:t>
      </w:r>
      <w:r w:rsidR="005242C7">
        <w:rPr>
          <w:rFonts w:ascii="Arial" w:hAnsi="Arial" w:cs="Arial"/>
          <w:b/>
          <w:sz w:val="24"/>
        </w:rPr>
        <w:t>1</w:t>
      </w:r>
      <w:r w:rsidR="00972651">
        <w:rPr>
          <w:rFonts w:ascii="Arial" w:hAnsi="Arial" w:cs="Arial"/>
          <w:b/>
          <w:sz w:val="24"/>
        </w:rPr>
        <w:t>.</w:t>
      </w:r>
      <w:r w:rsidR="005242C7">
        <w:rPr>
          <w:rFonts w:ascii="Arial" w:hAnsi="Arial" w:cs="Arial"/>
          <w:b/>
          <w:sz w:val="24"/>
        </w:rPr>
        <w:t>0</w:t>
      </w:r>
      <w:r w:rsidR="00972651">
        <w:rPr>
          <w:rFonts w:ascii="Arial" w:hAnsi="Arial" w:cs="Arial"/>
          <w:b/>
          <w:sz w:val="24"/>
        </w:rPr>
        <w:t>8</w:t>
      </w:r>
      <w:r w:rsidRPr="009433CA">
        <w:rPr>
          <w:rFonts w:ascii="Arial" w:hAnsi="Arial" w:cs="Arial"/>
          <w:b/>
          <w:sz w:val="24"/>
        </w:rPr>
        <w:t>.20</w:t>
      </w:r>
      <w:r w:rsidR="005242C7">
        <w:rPr>
          <w:rFonts w:ascii="Arial" w:hAnsi="Arial" w:cs="Arial"/>
          <w:b/>
          <w:sz w:val="24"/>
        </w:rPr>
        <w:t>2</w:t>
      </w:r>
      <w:r w:rsidR="00972651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 xml:space="preserve"> in Ering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  <w:r w:rsidRPr="00790498">
        <w:rPr>
          <w:rFonts w:ascii="Arial" w:hAnsi="Arial" w:cs="Arial"/>
          <w:b/>
          <w:sz w:val="20"/>
          <w:szCs w:val="20"/>
        </w:rPr>
        <w:tab/>
      </w:r>
    </w:p>
    <w:p w14:paraId="248E94B3" w14:textId="77777777" w:rsidR="009F65B9" w:rsidRDefault="009F65B9" w:rsidP="009F65B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CEB4DBA" w14:textId="76DA7037" w:rsidR="009F65B9" w:rsidRPr="009F65B9" w:rsidRDefault="009F65B9" w:rsidP="009F65B9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790498">
        <w:rPr>
          <w:rFonts w:ascii="Arial" w:eastAsia="Arial" w:hAnsi="Arial" w:cs="Arial"/>
          <w:b/>
          <w:bCs/>
          <w:sz w:val="24"/>
          <w:szCs w:val="24"/>
        </w:rPr>
        <w:t>RAG</w:t>
      </w:r>
      <w:r w:rsidR="00AB7027">
        <w:rPr>
          <w:rFonts w:ascii="Arial" w:eastAsia="Arial" w:hAnsi="Arial" w:cs="Arial"/>
          <w:b/>
          <w:bCs/>
          <w:sz w:val="24"/>
          <w:szCs w:val="24"/>
        </w:rPr>
        <w:t>/RK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90498">
        <w:rPr>
          <w:rFonts w:ascii="Arial" w:eastAsia="Arial" w:hAnsi="Arial" w:cs="Arial"/>
          <w:b/>
          <w:bCs/>
          <w:sz w:val="24"/>
          <w:szCs w:val="24"/>
        </w:rPr>
        <w:t>___________________________</w:t>
      </w:r>
      <w:r w:rsidRPr="007904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9F65B9">
        <w:rPr>
          <w:rFonts w:ascii="Arial" w:hAnsi="Arial" w:cs="Arial"/>
          <w:b/>
          <w:color w:val="FF0000"/>
          <w:sz w:val="24"/>
        </w:rPr>
        <w:t xml:space="preserve">Meldeschluss: </w:t>
      </w:r>
      <w:r w:rsidR="005242C7">
        <w:rPr>
          <w:rFonts w:ascii="Arial" w:hAnsi="Arial" w:cs="Arial"/>
          <w:b/>
          <w:color w:val="FF0000"/>
          <w:sz w:val="24"/>
        </w:rPr>
        <w:t>10</w:t>
      </w:r>
      <w:r w:rsidRPr="009F65B9">
        <w:rPr>
          <w:rFonts w:ascii="Arial" w:hAnsi="Arial" w:cs="Arial"/>
          <w:b/>
          <w:color w:val="FF0000"/>
          <w:sz w:val="24"/>
        </w:rPr>
        <w:t>.</w:t>
      </w:r>
      <w:r w:rsidR="00972651">
        <w:rPr>
          <w:rFonts w:ascii="Arial" w:hAnsi="Arial" w:cs="Arial"/>
          <w:b/>
          <w:color w:val="FF0000"/>
          <w:sz w:val="24"/>
        </w:rPr>
        <w:t>08</w:t>
      </w:r>
      <w:r w:rsidRPr="009F65B9">
        <w:rPr>
          <w:rFonts w:ascii="Arial" w:hAnsi="Arial" w:cs="Arial"/>
          <w:b/>
          <w:color w:val="FF0000"/>
          <w:sz w:val="24"/>
        </w:rPr>
        <w:t>.20</w:t>
      </w:r>
      <w:r w:rsidR="005242C7">
        <w:rPr>
          <w:rFonts w:ascii="Arial" w:hAnsi="Arial" w:cs="Arial"/>
          <w:b/>
          <w:color w:val="FF0000"/>
          <w:sz w:val="24"/>
        </w:rPr>
        <w:t>2</w:t>
      </w:r>
      <w:r w:rsidR="00972651">
        <w:rPr>
          <w:rFonts w:ascii="Arial" w:hAnsi="Arial" w:cs="Arial"/>
          <w:b/>
          <w:color w:val="FF0000"/>
          <w:sz w:val="24"/>
        </w:rPr>
        <w:t>1</w:t>
      </w:r>
      <w:r w:rsidRPr="009F65B9">
        <w:rPr>
          <w:rFonts w:ascii="Arial" w:hAnsi="Arial" w:cs="Arial"/>
          <w:b/>
          <w:color w:val="FF0000"/>
          <w:sz w:val="24"/>
        </w:rPr>
        <w:t xml:space="preserve"> / </w:t>
      </w:r>
      <w:r w:rsidR="00793145">
        <w:rPr>
          <w:rFonts w:ascii="Arial" w:hAnsi="Arial" w:cs="Arial"/>
          <w:b/>
          <w:color w:val="FF0000"/>
          <w:sz w:val="24"/>
        </w:rPr>
        <w:t>12</w:t>
      </w:r>
      <w:r w:rsidRPr="009F65B9">
        <w:rPr>
          <w:rFonts w:ascii="Arial" w:hAnsi="Arial" w:cs="Arial"/>
          <w:b/>
          <w:color w:val="FF0000"/>
          <w:sz w:val="24"/>
        </w:rPr>
        <w:t>:00 Uhr</w:t>
      </w:r>
    </w:p>
    <w:p w14:paraId="3A11A2FA" w14:textId="77777777" w:rsidR="009F65B9" w:rsidRPr="009433CA" w:rsidRDefault="009F65B9" w:rsidP="009F65B9">
      <w:pPr>
        <w:spacing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"/>
        <w:tblW w:w="1485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751"/>
        <w:gridCol w:w="1541"/>
        <w:gridCol w:w="993"/>
        <w:gridCol w:w="1701"/>
        <w:gridCol w:w="1701"/>
        <w:gridCol w:w="1701"/>
        <w:gridCol w:w="1559"/>
        <w:gridCol w:w="1559"/>
        <w:gridCol w:w="2351"/>
      </w:tblGrid>
      <w:tr w:rsidR="004A4D3A" w:rsidRPr="00901751" w14:paraId="6359AC18" w14:textId="77777777" w:rsidTr="00AB7027">
        <w:trPr>
          <w:trHeight w:hRule="exact" w:val="79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35E2" w14:textId="77777777" w:rsidR="004A4D3A" w:rsidRPr="00901751" w:rsidRDefault="004A4D3A" w:rsidP="00ED3BF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</w:p>
          <w:p w14:paraId="2BC1E78F" w14:textId="77777777" w:rsidR="004A4D3A" w:rsidRPr="00901751" w:rsidRDefault="004A4D3A" w:rsidP="00ED3BF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Name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253A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</w:p>
          <w:p w14:paraId="66E9F876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Vorname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B144" w14:textId="77777777" w:rsidR="004A4D3A" w:rsidRPr="00B4045A" w:rsidRDefault="004A4D3A" w:rsidP="00ED3BFF">
            <w:pPr>
              <w:pStyle w:val="TableParagraph"/>
              <w:spacing w:before="8"/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B4045A">
              <w:rPr>
                <w:rFonts w:ascii="Times New Roman" w:eastAsia="Arial" w:hAnsi="Times New Roman" w:cs="Times New Roman"/>
                <w:b/>
                <w:bCs/>
                <w:sz w:val="27"/>
                <w:szCs w:val="27"/>
                <w:lang w:val="de-DE"/>
              </w:rPr>
              <w:t>Dienst-grad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4D9" w14:textId="77777777" w:rsidR="004A4D3A" w:rsidRPr="00901751" w:rsidRDefault="004A4D3A" w:rsidP="00ED3BFF">
            <w:pPr>
              <w:pStyle w:val="TableParagraph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BB4C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Mitglied der RK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1C5D4" w14:textId="77777777" w:rsidR="004A4D3A" w:rsidRDefault="004A4D3A" w:rsidP="00ED3BFF">
            <w:pPr>
              <w:pStyle w:val="TableParagraph"/>
              <w:spacing w:before="8"/>
              <w:rPr>
                <w:rFonts w:ascii="Times New Roman"/>
                <w:b/>
                <w:spacing w:val="-1"/>
                <w:sz w:val="28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Teilnahme</w:t>
            </w:r>
          </w:p>
          <w:p w14:paraId="626F03F2" w14:textId="77777777" w:rsidR="004A4D3A" w:rsidRPr="00901751" w:rsidRDefault="004A4D3A" w:rsidP="00ED3BF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7"/>
                <w:szCs w:val="27"/>
                <w:lang w:val="de-DE"/>
              </w:rPr>
            </w:pPr>
            <w:r>
              <w:rPr>
                <w:rFonts w:ascii="Times New Roman"/>
                <w:b/>
                <w:spacing w:val="-1"/>
                <w:sz w:val="28"/>
                <w:lang w:val="de-DE"/>
              </w:rPr>
              <w:t>Mannschaft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7F42" w14:textId="60FFE2C5" w:rsidR="004A4D3A" w:rsidRDefault="00F27511" w:rsidP="00ED3BFF">
            <w:pPr>
              <w:pStyle w:val="TableParagraph"/>
              <w:ind w:left="76" w:right="57" w:hanging="1"/>
              <w:rPr>
                <w:rFonts w:ascii="Times New Roman" w:hAnsi="Times New Roman"/>
                <w:b/>
                <w:sz w:val="28"/>
                <w:lang w:val="de-DE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de-DE"/>
              </w:rPr>
              <w:t>Gewünschte Startzeit</w:t>
            </w:r>
          </w:p>
          <w:p w14:paraId="0D34EF94" w14:textId="77777777" w:rsidR="004A4D3A" w:rsidRPr="00AB0B20" w:rsidRDefault="004A4D3A" w:rsidP="00ED3BFF">
            <w:pPr>
              <w:pStyle w:val="TableParagraph"/>
              <w:ind w:left="76" w:right="57" w:hanging="1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CA1F" w14:textId="3E279C07" w:rsidR="004A4D3A" w:rsidRPr="00901751" w:rsidRDefault="00F27511" w:rsidP="00ED3BFF">
            <w:pPr>
              <w:pStyle w:val="TableParagraph"/>
              <w:ind w:left="6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/>
                <w:b/>
                <w:sz w:val="28"/>
                <w:lang w:val="de-DE"/>
              </w:rPr>
              <w:t>Mitglied der RAG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DA6E" w14:textId="7F760F0B" w:rsidR="004A4D3A" w:rsidRPr="00B4045A" w:rsidRDefault="00AB7027" w:rsidP="00ED3BFF">
            <w:pPr>
              <w:pStyle w:val="TableParagraph"/>
              <w:ind w:left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  <w:t>Bereit zur Mitarbeit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9FA1" w14:textId="2CAC9F16" w:rsidR="004A4D3A" w:rsidRPr="00BB4CB8" w:rsidRDefault="004A4D3A" w:rsidP="00ED3BFF">
            <w:pPr>
              <w:pStyle w:val="TableParagraph"/>
              <w:ind w:right="20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de-DE"/>
              </w:rPr>
            </w:pPr>
          </w:p>
        </w:tc>
      </w:tr>
      <w:tr w:rsidR="004A4D3A" w:rsidRPr="00BB4CB8" w14:paraId="34C9658A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EF0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 w:rsidRPr="009433CA">
              <w:rPr>
                <w:highlight w:val="lightGray"/>
              </w:rPr>
              <w:t>Beispiel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4F9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Ernst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7F9B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Fö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46A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Hirschbach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4796" w14:textId="77777777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709" w14:textId="540CE30D" w:rsidR="004A4D3A" w:rsidRPr="00BB4CB8" w:rsidRDefault="00F27511" w:rsidP="00ED3BFF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  <w:t>9:00 Uhr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2D9F" w14:textId="49B692E7" w:rsidR="004A4D3A" w:rsidRPr="009433CA" w:rsidRDefault="00F27511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Rottal</w:t>
            </w:r>
            <w:proofErr w:type="spellEnd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-Inn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264C" w14:textId="16E376E5" w:rsidR="004A4D3A" w:rsidRPr="009433CA" w:rsidRDefault="00AB7027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Ja/</w:t>
            </w:r>
            <w:proofErr w:type="spellStart"/>
            <w:r>
              <w:rPr>
                <w:rFonts w:ascii="Arial" w:hAnsi="Arial" w:cs="Arial"/>
                <w:sz w:val="20"/>
                <w:szCs w:val="20"/>
                <w:highlight w:val="lightGray"/>
              </w:rPr>
              <w:t>Nein</w:t>
            </w:r>
            <w:proofErr w:type="spellEnd"/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FCEA" w14:textId="7C2E722B" w:rsidR="004A4D3A" w:rsidRPr="009433CA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4A4D3A" w:rsidRPr="00BB4CB8" w14:paraId="1501185A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3261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858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B6FF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4EB1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D86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2B2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6F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F5B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7494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highlight w:val="lightGray"/>
                <w:lang w:val="de-DE"/>
              </w:rPr>
            </w:pPr>
          </w:p>
        </w:tc>
      </w:tr>
      <w:tr w:rsidR="004A4D3A" w:rsidRPr="00BB4CB8" w14:paraId="65800F37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FEC37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AAD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A985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F6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FC8B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FCE2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46D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612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F3D4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  <w:tr w:rsidR="004A4D3A" w:rsidRPr="00BB4CB8" w14:paraId="277EF36E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8CE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E85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2AD7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871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88FC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7CD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7768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42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9B55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  <w:tr w:rsidR="004A4D3A" w:rsidRPr="00BB4CB8" w14:paraId="663C52E9" w14:textId="77777777" w:rsidTr="00AB7027">
        <w:trPr>
          <w:trHeight w:val="467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9DD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7455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CD4E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4D670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943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4A4C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32C09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3ABA" w14:textId="77777777" w:rsidR="004A4D3A" w:rsidRPr="00BB4CB8" w:rsidRDefault="004A4D3A" w:rsidP="00ED3BF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A2CB" w14:textId="77777777" w:rsidR="004A4D3A" w:rsidRPr="00BB4CB8" w:rsidRDefault="004A4D3A" w:rsidP="00ED3BFF">
            <w:pPr>
              <w:rPr>
                <w:lang w:val="de-DE"/>
              </w:rPr>
            </w:pPr>
          </w:p>
        </w:tc>
      </w:tr>
    </w:tbl>
    <w:p w14:paraId="33459694" w14:textId="468849A6" w:rsidR="009F65B9" w:rsidRPr="00472366" w:rsidRDefault="009F65B9" w:rsidP="009F65B9">
      <w:pPr>
        <w:spacing w:after="0" w:line="240" w:lineRule="auto"/>
        <w:ind w:left="112" w:right="291"/>
        <w:rPr>
          <w:rFonts w:ascii="Arial" w:hAnsi="Arial"/>
          <w:spacing w:val="-1"/>
        </w:rPr>
      </w:pPr>
      <w:r w:rsidRPr="00472366">
        <w:rPr>
          <w:rFonts w:ascii="Arial" w:hAnsi="Arial"/>
          <w:b/>
          <w:bCs/>
          <w:spacing w:val="-1"/>
        </w:rPr>
        <w:t xml:space="preserve">Hiermit </w:t>
      </w:r>
      <w:r w:rsidRPr="00472366">
        <w:rPr>
          <w:rFonts w:ascii="Arial" w:hAnsi="Arial"/>
          <w:b/>
          <w:bCs/>
          <w:spacing w:val="-2"/>
        </w:rPr>
        <w:t xml:space="preserve">wird </w:t>
      </w:r>
      <w:r w:rsidRPr="00472366">
        <w:rPr>
          <w:rFonts w:ascii="Arial" w:hAnsi="Arial"/>
          <w:b/>
          <w:bCs/>
          <w:spacing w:val="-1"/>
        </w:rPr>
        <w:t>bescheinigt,</w:t>
      </w:r>
      <w:r w:rsidRPr="00472366">
        <w:rPr>
          <w:rFonts w:ascii="Arial" w:hAnsi="Arial"/>
          <w:b/>
          <w:bCs/>
        </w:rPr>
        <w:t xml:space="preserve"> dass </w:t>
      </w:r>
      <w:r w:rsidRPr="00472366">
        <w:rPr>
          <w:rFonts w:ascii="Arial" w:hAnsi="Arial"/>
          <w:b/>
          <w:bCs/>
          <w:spacing w:val="-1"/>
        </w:rPr>
        <w:t xml:space="preserve">die Teilnehmer Mitglied im VdRBw sind und die Startgebühr bis zum </w:t>
      </w:r>
      <w:r w:rsidR="00972651">
        <w:rPr>
          <w:rFonts w:ascii="Arial" w:hAnsi="Arial"/>
          <w:b/>
          <w:bCs/>
          <w:spacing w:val="-1"/>
        </w:rPr>
        <w:t>14.07</w:t>
      </w:r>
      <w:r w:rsidRPr="00472366">
        <w:rPr>
          <w:rFonts w:ascii="Arial" w:hAnsi="Arial"/>
          <w:b/>
          <w:bCs/>
          <w:spacing w:val="-1"/>
        </w:rPr>
        <w:t>.20</w:t>
      </w:r>
      <w:r w:rsidR="004E506F">
        <w:rPr>
          <w:rFonts w:ascii="Arial" w:hAnsi="Arial"/>
          <w:b/>
          <w:bCs/>
          <w:spacing w:val="-1"/>
        </w:rPr>
        <w:t>2</w:t>
      </w:r>
      <w:r w:rsidR="00972651">
        <w:rPr>
          <w:rFonts w:ascii="Arial" w:hAnsi="Arial"/>
          <w:b/>
          <w:bCs/>
          <w:spacing w:val="-1"/>
        </w:rPr>
        <w:t>1</w:t>
      </w:r>
      <w:r w:rsidRPr="00472366">
        <w:rPr>
          <w:rFonts w:ascii="Arial" w:hAnsi="Arial"/>
          <w:b/>
          <w:bCs/>
          <w:spacing w:val="-1"/>
        </w:rPr>
        <w:t xml:space="preserve"> unter Angabe der RK bzw. RAG auf das Konto</w:t>
      </w:r>
      <w:r w:rsidRPr="00472366">
        <w:rPr>
          <w:rFonts w:ascii="Arial" w:hAnsi="Arial"/>
          <w:spacing w:val="-1"/>
        </w:rPr>
        <w:t xml:space="preserve"> </w:t>
      </w:r>
      <w:r w:rsidRPr="00472366">
        <w:rPr>
          <w:rFonts w:ascii="Arial" w:hAnsi="Arial" w:cs="Arial"/>
          <w:b/>
          <w:color w:val="000000" w:themeColor="text1"/>
        </w:rPr>
        <w:t>der Kreisgruppe Rottal im Reservistenverband bei der Sparkasse Rottal-Inn (IBAN DE50 7435 14 30 0570 1244 46) überwiesen wird.</w:t>
      </w:r>
    </w:p>
    <w:p w14:paraId="0FAE6EC1" w14:textId="77777777" w:rsidR="009F65B9" w:rsidRDefault="009F65B9" w:rsidP="009F65B9">
      <w:pPr>
        <w:spacing w:after="0" w:line="240" w:lineRule="auto"/>
        <w:ind w:firstLine="112"/>
        <w:rPr>
          <w:rFonts w:cs="Arial"/>
          <w:color w:val="333333"/>
        </w:rPr>
      </w:pPr>
    </w:p>
    <w:p w14:paraId="31DBA46D" w14:textId="77777777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  <w:r w:rsidRPr="009433CA">
        <w:rPr>
          <w:rFonts w:cs="Arial"/>
          <w:color w:val="333333"/>
        </w:rPr>
        <w:t xml:space="preserve">Mit der verbindlichen Anmeldung zu dieser Veranstaltung willige ich der Speicherung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Daten für alle weiteren veranstaltungsbezogenen Abläufe ein. Mit der Veröffentlichung </w:t>
      </w:r>
      <w:r>
        <w:rPr>
          <w:rFonts w:cs="Arial"/>
          <w:color w:val="333333"/>
        </w:rPr>
        <w:t>unserer</w:t>
      </w:r>
      <w:r w:rsidRPr="009433CA">
        <w:rPr>
          <w:rFonts w:cs="Arial"/>
          <w:color w:val="333333"/>
        </w:rPr>
        <w:t xml:space="preserve"> Namen in Ergebnislisten und ggf. Pressebildern in diversen öffentlichen Medien (lokale Printmedien, </w:t>
      </w:r>
      <w:proofErr w:type="spellStart"/>
      <w:r w:rsidRPr="009433CA">
        <w:rPr>
          <w:rFonts w:cs="Arial"/>
          <w:color w:val="333333"/>
        </w:rPr>
        <w:t>Social</w:t>
      </w:r>
      <w:proofErr w:type="spellEnd"/>
      <w:r w:rsidRPr="009433CA">
        <w:rPr>
          <w:rFonts w:cs="Arial"/>
          <w:color w:val="333333"/>
        </w:rPr>
        <w:t xml:space="preserve"> Media etc.) erkläre</w:t>
      </w:r>
      <w:r>
        <w:rPr>
          <w:rFonts w:cs="Arial"/>
          <w:color w:val="333333"/>
        </w:rPr>
        <w:t>n</w:t>
      </w:r>
      <w:r w:rsidRPr="009433CA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>wir uns</w:t>
      </w:r>
      <w:r w:rsidRPr="009433CA">
        <w:rPr>
          <w:rFonts w:cs="Arial"/>
          <w:color w:val="333333"/>
        </w:rPr>
        <w:t xml:space="preserve"> einverstanden.</w:t>
      </w:r>
    </w:p>
    <w:p w14:paraId="523FB9EC" w14:textId="77777777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</w:p>
    <w:p w14:paraId="71CC61C8" w14:textId="77777777" w:rsidR="009F65B9" w:rsidRDefault="009F65B9" w:rsidP="009F65B9">
      <w:pPr>
        <w:spacing w:after="0" w:line="240" w:lineRule="auto"/>
        <w:rPr>
          <w:rFonts w:cs="Arial"/>
          <w:color w:val="333333"/>
        </w:rPr>
      </w:pPr>
    </w:p>
    <w:p w14:paraId="48D027B2" w14:textId="77777777" w:rsidR="009F65B9" w:rsidRDefault="009F65B9" w:rsidP="009F65B9">
      <w:pPr>
        <w:spacing w:after="0" w:line="240" w:lineRule="auto"/>
        <w:rPr>
          <w:rFonts w:cs="Arial"/>
          <w:color w:val="333333"/>
        </w:rPr>
      </w:pPr>
    </w:p>
    <w:p w14:paraId="748FC32F" w14:textId="61F3A295" w:rsidR="009F65B9" w:rsidRDefault="009F65B9" w:rsidP="009F65B9">
      <w:pPr>
        <w:spacing w:after="0" w:line="240" w:lineRule="auto"/>
        <w:ind w:left="112"/>
        <w:rPr>
          <w:rFonts w:cs="Arial"/>
          <w:color w:val="333333"/>
        </w:rPr>
      </w:pPr>
      <w:r>
        <w:rPr>
          <w:rFonts w:cs="Arial"/>
          <w:color w:val="333333"/>
        </w:rPr>
        <w:t>_________________________________________</w:t>
      </w:r>
      <w:r w:rsidR="00F27511">
        <w:rPr>
          <w:rFonts w:cs="Arial"/>
          <w:color w:val="333333"/>
        </w:rPr>
        <w:tab/>
        <w:t>______________________</w:t>
      </w:r>
    </w:p>
    <w:p w14:paraId="4A3FD504" w14:textId="6C9CDD1B" w:rsidR="00986ED8" w:rsidRPr="009F65B9" w:rsidRDefault="009F65B9" w:rsidP="009F65B9">
      <w:pPr>
        <w:spacing w:after="0" w:line="240" w:lineRule="auto"/>
        <w:ind w:left="112" w:right="291"/>
        <w:rPr>
          <w:rFonts w:ascii="Arial" w:eastAsia="Arial" w:hAnsi="Arial" w:cs="Arial"/>
          <w:sz w:val="24"/>
          <w:szCs w:val="24"/>
        </w:rPr>
      </w:pPr>
      <w:r w:rsidRPr="009F65B9">
        <w:rPr>
          <w:rFonts w:ascii="Arial" w:hAnsi="Arial"/>
          <w:spacing w:val="-1"/>
        </w:rPr>
        <w:t xml:space="preserve">Mannschaftsführer: Name, Vorname, </w:t>
      </w:r>
      <w:proofErr w:type="gramStart"/>
      <w:r w:rsidRPr="009F65B9">
        <w:rPr>
          <w:rFonts w:ascii="Arial" w:hAnsi="Arial"/>
          <w:spacing w:val="-1"/>
        </w:rPr>
        <w:t>Datum</w:t>
      </w:r>
      <w:r w:rsidRPr="009F65B9">
        <w:rPr>
          <w:rFonts w:ascii="Arial" w:hAnsi="Arial"/>
          <w:spacing w:val="-1"/>
        </w:rPr>
        <w:tab/>
      </w:r>
      <w:r w:rsidR="00F27511">
        <w:rPr>
          <w:rFonts w:ascii="Arial" w:hAnsi="Arial"/>
          <w:spacing w:val="-1"/>
        </w:rPr>
        <w:tab/>
        <w:t>E-Mail</w:t>
      </w:r>
      <w:proofErr w:type="gramEnd"/>
      <w:r w:rsidRPr="009F65B9">
        <w:rPr>
          <w:rFonts w:ascii="Arial" w:hAnsi="Arial"/>
          <w:spacing w:val="-1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ascii="Arial" w:hAnsi="Arial"/>
          <w:spacing w:val="-1"/>
          <w:sz w:val="24"/>
        </w:rPr>
        <w:tab/>
      </w:r>
      <w:r>
        <w:rPr>
          <w:rFonts w:cs="Arial"/>
          <w:color w:val="333333"/>
        </w:rPr>
        <w:t>Bitte unzutreffendes löschen oder streichen!</w:t>
      </w:r>
    </w:p>
    <w:sectPr w:rsidR="00986ED8" w:rsidRPr="009F65B9" w:rsidSect="001852E0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E49DE" w14:textId="77777777" w:rsidR="00684257" w:rsidRDefault="00684257" w:rsidP="00673A0B">
      <w:pPr>
        <w:spacing w:after="0" w:line="240" w:lineRule="auto"/>
      </w:pPr>
      <w:r>
        <w:separator/>
      </w:r>
    </w:p>
  </w:endnote>
  <w:endnote w:type="continuationSeparator" w:id="0">
    <w:p w14:paraId="77DE0551" w14:textId="77777777" w:rsidR="00684257" w:rsidRDefault="00684257" w:rsidP="00673A0B">
      <w:pPr>
        <w:spacing w:after="0" w:line="240" w:lineRule="auto"/>
      </w:pPr>
      <w:r>
        <w:continuationSeparator/>
      </w:r>
    </w:p>
  </w:endnote>
  <w:endnote w:type="continuationNotice" w:id="1">
    <w:p w14:paraId="6E2890EE" w14:textId="77777777" w:rsidR="00684257" w:rsidRDefault="006842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5B80" w14:textId="77777777" w:rsidR="007929E5" w:rsidRDefault="00CC67BD">
    <w:pPr>
      <w:pStyle w:val="Fuzeile"/>
    </w:pPr>
    <w:r>
      <w:t>Kreisschießsport-Verantwortlicher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9A8B" w14:textId="77777777" w:rsidR="00684257" w:rsidRDefault="00684257" w:rsidP="00673A0B">
      <w:pPr>
        <w:spacing w:after="0" w:line="240" w:lineRule="auto"/>
      </w:pPr>
      <w:r>
        <w:separator/>
      </w:r>
    </w:p>
  </w:footnote>
  <w:footnote w:type="continuationSeparator" w:id="0">
    <w:p w14:paraId="1561F50C" w14:textId="77777777" w:rsidR="00684257" w:rsidRDefault="00684257" w:rsidP="00673A0B">
      <w:pPr>
        <w:spacing w:after="0" w:line="240" w:lineRule="auto"/>
      </w:pPr>
      <w:r>
        <w:continuationSeparator/>
      </w:r>
    </w:p>
  </w:footnote>
  <w:footnote w:type="continuationNotice" w:id="1">
    <w:p w14:paraId="7DA23D13" w14:textId="77777777" w:rsidR="00684257" w:rsidRDefault="006842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DE773" w14:textId="77777777" w:rsidR="001852E0" w:rsidRDefault="00CC67BD">
    <w:pPr>
      <w:pStyle w:val="Kopfzeile"/>
    </w:pPr>
    <w:r>
      <w:t xml:space="preserve">RAG Schießsport 6630 Rottal-Inn: </w:t>
    </w:r>
  </w:p>
  <w:p w14:paraId="43D51E4A" w14:textId="77777777" w:rsidR="007929E5" w:rsidRPr="00790498" w:rsidRDefault="00CC67BD">
    <w:pPr>
      <w:pStyle w:val="Kopfzeile"/>
      <w:rPr>
        <w:b/>
      </w:rPr>
    </w:pPr>
    <w:r>
      <w:t>Meldung Teilnehmer für RAG-Schießen auf der Schießanlage in Ering</w:t>
    </w:r>
    <w:r>
      <w:tab/>
    </w:r>
    <w:r>
      <w:tab/>
    </w:r>
    <w:r>
      <w:tab/>
    </w:r>
    <w:r w:rsidRPr="00790498">
      <w:rPr>
        <w:b/>
      </w:rPr>
      <w:t>Meldung an: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75D0D"/>
    <w:multiLevelType w:val="hybridMultilevel"/>
    <w:tmpl w:val="10920798"/>
    <w:lvl w:ilvl="0" w:tplc="62885C6C">
      <w:start w:val="2"/>
      <w:numFmt w:val="bullet"/>
      <w:lvlText w:val=""/>
      <w:lvlJc w:val="left"/>
      <w:pPr>
        <w:ind w:left="249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0B"/>
    <w:rsid w:val="00013F20"/>
    <w:rsid w:val="00046A5A"/>
    <w:rsid w:val="00095D71"/>
    <w:rsid w:val="00097053"/>
    <w:rsid w:val="000A268C"/>
    <w:rsid w:val="000D010E"/>
    <w:rsid w:val="002068DD"/>
    <w:rsid w:val="00335946"/>
    <w:rsid w:val="003D0D3F"/>
    <w:rsid w:val="004855B4"/>
    <w:rsid w:val="004A4D3A"/>
    <w:rsid w:val="004E506F"/>
    <w:rsid w:val="005242C7"/>
    <w:rsid w:val="00673A0B"/>
    <w:rsid w:val="00684257"/>
    <w:rsid w:val="006903CB"/>
    <w:rsid w:val="007324B6"/>
    <w:rsid w:val="00793145"/>
    <w:rsid w:val="00830DA3"/>
    <w:rsid w:val="00873359"/>
    <w:rsid w:val="008935F1"/>
    <w:rsid w:val="008B0E04"/>
    <w:rsid w:val="00933E1A"/>
    <w:rsid w:val="00972651"/>
    <w:rsid w:val="00986ED8"/>
    <w:rsid w:val="009A21AE"/>
    <w:rsid w:val="009F65B9"/>
    <w:rsid w:val="00AB7027"/>
    <w:rsid w:val="00B27108"/>
    <w:rsid w:val="00BB72E6"/>
    <w:rsid w:val="00BD1898"/>
    <w:rsid w:val="00C140A5"/>
    <w:rsid w:val="00C20A39"/>
    <w:rsid w:val="00C90406"/>
    <w:rsid w:val="00C94FFA"/>
    <w:rsid w:val="00CC67BD"/>
    <w:rsid w:val="00D048BB"/>
    <w:rsid w:val="00D36AB3"/>
    <w:rsid w:val="00D44B11"/>
    <w:rsid w:val="00D72D1D"/>
    <w:rsid w:val="00D748B6"/>
    <w:rsid w:val="00D779BA"/>
    <w:rsid w:val="00DE581D"/>
    <w:rsid w:val="00E2002D"/>
    <w:rsid w:val="00E26DF1"/>
    <w:rsid w:val="00E73B9C"/>
    <w:rsid w:val="00EC2363"/>
    <w:rsid w:val="00EF315D"/>
    <w:rsid w:val="00F03A35"/>
    <w:rsid w:val="00F20B8A"/>
    <w:rsid w:val="00F27511"/>
    <w:rsid w:val="00FA4EA6"/>
    <w:rsid w:val="00FD3415"/>
    <w:rsid w:val="00FD5839"/>
    <w:rsid w:val="00FE3CA9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67FC4"/>
  <w15:chartTrackingRefBased/>
  <w15:docId w15:val="{86EBFF8E-5FA8-43E1-9ABA-25E3B723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03A3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pacing w:val="-5"/>
      <w:sz w:val="2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3A3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970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9705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9705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673A0B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73A0B"/>
    <w:rPr>
      <w:rFonts w:eastAsiaTheme="minorEastAsia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3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3A0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A0B"/>
  </w:style>
  <w:style w:type="paragraph" w:styleId="Fuzeile">
    <w:name w:val="footer"/>
    <w:basedOn w:val="Standard"/>
    <w:link w:val="FuzeileZchn"/>
    <w:unhideWhenUsed/>
    <w:rsid w:val="00673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73A0B"/>
  </w:style>
  <w:style w:type="table" w:styleId="Tabellenraster">
    <w:name w:val="Table Grid"/>
    <w:basedOn w:val="NormaleTabelle"/>
    <w:uiPriority w:val="59"/>
    <w:rsid w:val="00B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0B8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0B8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F03A35"/>
    <w:rPr>
      <w:rFonts w:ascii="Arial" w:eastAsia="Times New Roman" w:hAnsi="Arial" w:cs="Arial"/>
      <w:b/>
      <w:bCs/>
      <w:spacing w:val="-5"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3A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03A3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0970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9705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970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99"/>
    <w:unhideWhenUsed/>
    <w:rsid w:val="0009705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9705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9F6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F65B9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5CA1057F9DB243A3E6C0D2EAD4195D" ma:contentTypeVersion="12" ma:contentTypeDescription="Ein neues Dokument erstellen." ma:contentTypeScope="" ma:versionID="03d8edd545b0ca7b782eb11ed22ab9c6">
  <xsd:schema xmlns:xsd="http://www.w3.org/2001/XMLSchema" xmlns:xs="http://www.w3.org/2001/XMLSchema" xmlns:p="http://schemas.microsoft.com/office/2006/metadata/properties" xmlns:ns2="ebb4c5dc-783c-4cfe-976f-1a39e973b66d" xmlns:ns3="d83ba90e-07e5-4c2b-9c6b-6c3061f9c684" targetNamespace="http://schemas.microsoft.com/office/2006/metadata/properties" ma:root="true" ma:fieldsID="fd8ee4e5cc5df513e71337d1c1f84881" ns2:_="" ns3:_="">
    <xsd:import namespace="ebb4c5dc-783c-4cfe-976f-1a39e973b66d"/>
    <xsd:import namespace="d83ba90e-07e5-4c2b-9c6b-6c3061f9c6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4c5dc-783c-4cfe-976f-1a39e973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ba90e-07e5-4c2b-9c6b-6c3061f9c6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BF7773-0EF0-4F0B-A633-A6D36B485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4c5dc-783c-4cfe-976f-1a39e973b66d"/>
    <ds:schemaRef ds:uri="d83ba90e-07e5-4c2b-9c6b-6c3061f9c6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62EAF-997E-400E-8714-1B67A4257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88CC5A-3683-499E-BFA8-E5D82D3A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7125AD-1F0B-4D67-9D79-1E53B4EA3E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marketing.bsb, Nicole Zöllig</dc:creator>
  <cp:keywords/>
  <dc:description/>
  <cp:lastModifiedBy>wst1112@outlook.de</cp:lastModifiedBy>
  <cp:revision>2</cp:revision>
  <cp:lastPrinted>2019-07-05T06:16:00Z</cp:lastPrinted>
  <dcterms:created xsi:type="dcterms:W3CDTF">2021-07-07T22:07:00Z</dcterms:created>
  <dcterms:modified xsi:type="dcterms:W3CDTF">2021-07-07T22:07:00Z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0x0101002F5CA1057F9DB243A3E6C0D2EAD4195D</vt:lpwstr>
  </property>
</Properties>
</file>